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1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Кулаеву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20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(ИНН </w:t>
      </w:r>
      <w:r>
        <w:rPr>
          <w:rStyle w:val="cat-UserDefinedgrp-1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</w:t>
      </w:r>
      <w:r>
        <w:rPr>
          <w:rFonts w:ascii="Times New Roman" w:eastAsia="Times New Roman" w:hAnsi="Times New Roman" w:cs="Times New Roman"/>
          <w:sz w:val="26"/>
          <w:szCs w:val="26"/>
        </w:rPr>
        <w:t>Кулаеву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Кулаева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процентам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3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24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по оплате госпошлины в размере </w:t>
      </w:r>
      <w:r>
        <w:rPr>
          <w:rStyle w:val="cat-UserDefinedgrp-2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Style w:val="cat-UserDefinedgrp-26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6rplc-35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7rplc-3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0">
    <w:name w:val="cat-UserDefined grp-16 rplc-0"/>
    <w:basedOn w:val="DefaultParagraphFont"/>
  </w:style>
  <w:style w:type="character" w:customStyle="1" w:styleId="cat-UserDefinedgrp-17rplc-7">
    <w:name w:val="cat-UserDefined grp-17 rplc-7"/>
    <w:basedOn w:val="DefaultParagraphFont"/>
  </w:style>
  <w:style w:type="character" w:customStyle="1" w:styleId="cat-UserDefinedgrp-18rplc-8">
    <w:name w:val="cat-UserDefined grp-18 rplc-8"/>
    <w:basedOn w:val="DefaultParagraphFont"/>
  </w:style>
  <w:style w:type="character" w:customStyle="1" w:styleId="cat-UserDefinedgrp-19rplc-9">
    <w:name w:val="cat-UserDefined grp-19 rplc-9"/>
    <w:basedOn w:val="DefaultParagraphFont"/>
  </w:style>
  <w:style w:type="character" w:customStyle="1" w:styleId="cat-UserDefinedgrp-20rplc-12">
    <w:name w:val="cat-UserDefined grp-20 rplc-12"/>
    <w:basedOn w:val="DefaultParagraphFont"/>
  </w:style>
  <w:style w:type="character" w:customStyle="1" w:styleId="cat-UserDefinedgrp-18rplc-14">
    <w:name w:val="cat-UserDefined grp-18 rplc-14"/>
    <w:basedOn w:val="DefaultParagraphFont"/>
  </w:style>
  <w:style w:type="character" w:customStyle="1" w:styleId="cat-UserDefinedgrp-19rplc-15">
    <w:name w:val="cat-UserDefined grp-19 rplc-15"/>
    <w:basedOn w:val="DefaultParagraphFont"/>
  </w:style>
  <w:style w:type="character" w:customStyle="1" w:styleId="cat-UserDefinedgrp-20rplc-18">
    <w:name w:val="cat-UserDefined grp-20 rplc-18"/>
    <w:basedOn w:val="DefaultParagraphFont"/>
  </w:style>
  <w:style w:type="character" w:customStyle="1" w:styleId="cat-UserDefinedgrp-21rplc-20">
    <w:name w:val="cat-UserDefined grp-21 rplc-20"/>
    <w:basedOn w:val="DefaultParagraphFont"/>
  </w:style>
  <w:style w:type="character" w:customStyle="1" w:styleId="cat-UserDefinedgrp-22rplc-21">
    <w:name w:val="cat-UserDefined grp-22 rplc-21"/>
    <w:basedOn w:val="DefaultParagraphFont"/>
  </w:style>
  <w:style w:type="character" w:customStyle="1" w:styleId="cat-UserDefinedgrp-23rplc-22">
    <w:name w:val="cat-UserDefined grp-23 rplc-22"/>
    <w:basedOn w:val="DefaultParagraphFont"/>
  </w:style>
  <w:style w:type="character" w:customStyle="1" w:styleId="cat-UserDefinedgrp-24rplc-26">
    <w:name w:val="cat-UserDefined grp-24 rplc-26"/>
    <w:basedOn w:val="DefaultParagraphFont"/>
  </w:style>
  <w:style w:type="character" w:customStyle="1" w:styleId="cat-UserDefinedgrp-25rplc-28">
    <w:name w:val="cat-UserDefined grp-25 rplc-28"/>
    <w:basedOn w:val="DefaultParagraphFont"/>
  </w:style>
  <w:style w:type="character" w:customStyle="1" w:styleId="cat-UserDefinedgrp-26rplc-33">
    <w:name w:val="cat-UserDefined grp-26 rplc-33"/>
    <w:basedOn w:val="DefaultParagraphFont"/>
  </w:style>
  <w:style w:type="character" w:customStyle="1" w:styleId="cat-UserDefinedgrp-26rplc-35">
    <w:name w:val="cat-UserDefined grp-26 rplc-35"/>
    <w:basedOn w:val="DefaultParagraphFont"/>
  </w:style>
  <w:style w:type="character" w:customStyle="1" w:styleId="cat-UserDefinedgrp-27rplc-37">
    <w:name w:val="cat-UserDefined grp-2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